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bookmark0"/>
      <w:proofErr w:type="gramStart"/>
      <w:r w:rsidRPr="00EF0802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Внеклассное мероприятие «Турнир смекалистых», проведённое 11 октября 2011 года в рамках Недели математики в 8 классах</w:t>
      </w:r>
      <w:bookmarkEnd w:id="0"/>
      <w:r w:rsidR="00231939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 xml:space="preserve"> учителем математики МАОУ СОШ №3 п. </w:t>
      </w:r>
      <w:proofErr w:type="gramEnd"/>
      <w:r w:rsidR="00231939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Двуреченск Александровой Ириной Александровной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Цель: способствовать развитию логического мышления, интуиции, эрудиции школьников; воспитывать устойчивый интерес к математике, культуру математического мышления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Ход мероприятия: в турнире принимают участие две команды по б человек. Игра проходит в 5 этапов. Ответы оценивает жюри. Дополнительные очки командам могут принести зрители, поэтому они также принимают активное участие.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Математика - одна из древнейших наук. История её богата именами, идеями, событиями великими и замечательными. Математика помогает нам познавать тот мир, в котором мы живём. Запуск на орбиту спутников, строительство автострад, вождение поездов, даже оклейка стен обоями, - всё это и многое другое было бы просто невозможно без математических расчётов. Математика помогает нам мыслить яснее и последовательнее.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«Важная наука»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Цифры растянулись в длинный ряд Формулы... А где же ты, романтика?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Ведь ещё немало говорят: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«Скучная наука математика»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Не спеши-ка с выводами, друг,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 технике, науке и природе </w:t>
      </w:r>
      <w:r w:rsid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–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Всё, что нынче видишь ты вокруг,</w:t>
      </w:r>
    </w:p>
    <w:p w:rsidR="00EF0802" w:rsidRPr="007D3136" w:rsidRDefault="00EF0802" w:rsidP="00EF0802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По её законам происходит.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Ведь в тайге не вырастет завод,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Люди не откроют Арктики 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Тепловоз по рельсам не пойдёт 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Без сухой науки - математики.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 космос мы пускаем корабли 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Небо режут сотни самолётов 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Разве их создать бы мы смогли 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Без математических расчётов.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 звёздам нас помчит поток ракет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Позовут далёкие галактики </w:t>
      </w:r>
    </w:p>
    <w:p w:rsidR="007D3136" w:rsidRDefault="00EF0802" w:rsidP="00EF080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Потому что в этом мире нет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Нет важней науки - математики.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Сегодня, мы проведём турнир смекалистых. В нём принимают участие команды 8 а и 8 б классов, (представление команд) Оценивать ваши силы будет компетентное жюри, (представление жюри). Слово жюри предоставляется после каждого конкурса.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  <w:t>1 конкурс «Разминка»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Каждой команде предлагается по 10 вопросов, отвечать не раздумывания, принимается первый ответ, (за правильный ответ 1 балл)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u w:val="single"/>
          <w:lang w:eastAsia="ru-RU"/>
        </w:rPr>
        <w:t>Вопросы 1 команде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lastRenderedPageBreak/>
        <w:t>1.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пальцев на руке (5)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У какой фигуры равны углы и стороны (у квадрата)</w:t>
      </w:r>
    </w:p>
    <w:p w:rsidR="00EF0802" w:rsidRPr="00D1195A" w:rsidRDefault="00D1195A" w:rsidP="00D1195A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3.</w:t>
      </w:r>
      <w:r w:rsidR="00EF0802" w:rsidRPr="00D1195A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Что означает слово процент (сотая часть)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4.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Где самые длинные сутки (везде 24 часа)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5.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Чему равна дюжина (12)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6.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Что заменяет дробная черта (знак деления)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7.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Чему равен модуль 0 (0)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8.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Число, обратное 10 (ОД)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9.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цифр в математике (10)</w:t>
      </w:r>
    </w:p>
    <w:p w:rsidR="00EF0802" w:rsidRPr="00EF0802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10.</w:t>
      </w:r>
      <w:r w:rsidR="00EF0802"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Чему равна половина от половины (одна четвёртая)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u w:val="single"/>
          <w:lang w:eastAsia="ru-RU"/>
        </w:rPr>
        <w:t>Вопросы 2 команде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будет дважды два (4)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Что стоит сверху в дроби (числитель)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Сумма углов треугольника (180)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Число, противоположное 5 (-5)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Разделите 100 на половину (200)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 каком месяце есть 28 дней (в любом)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градусов в прямом угле (90)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дней в декаде (10)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 каких единицах измеряется объём (в кубических)</w:t>
      </w:r>
    </w:p>
    <w:p w:rsidR="00EF0802" w:rsidRPr="00EF0802" w:rsidRDefault="00EF0802" w:rsidP="00EF08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EF080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секунд в часе (3600)</w:t>
      </w:r>
    </w:p>
    <w:p w:rsidR="00EF0802" w:rsidRPr="00EF0802" w:rsidRDefault="00EF0802" w:rsidP="00EF08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0802">
        <w:rPr>
          <w:rFonts w:ascii="Calibri" w:eastAsia="Times New Roman" w:hAnsi="Calibri" w:cs="Calibri"/>
          <w:b/>
          <w:bCs/>
          <w:color w:val="000000"/>
          <w:sz w:val="28"/>
          <w:szCs w:val="30"/>
          <w:lang w:eastAsia="ru-RU"/>
        </w:rPr>
        <w:t>2</w:t>
      </w:r>
      <w:r w:rsidRPr="00EF0802"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  <w:t>конкурс «X</w:t>
      </w:r>
      <w:r w:rsidRPr="00EF0802">
        <w:rPr>
          <w:rFonts w:ascii="Calibri" w:eastAsia="Times New Roman" w:hAnsi="Calibri" w:cs="Calibri"/>
          <w:color w:val="000000"/>
          <w:sz w:val="6"/>
          <w:szCs w:val="8"/>
          <w:lang w:eastAsia="ru-RU"/>
        </w:rPr>
        <w:t xml:space="preserve"> - </w:t>
      </w:r>
      <w:r w:rsidRPr="00EF0802"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  <w:t>тест»</w:t>
      </w:r>
    </w:p>
    <w:p w:rsidR="00EF0802" w:rsidRPr="007D3136" w:rsidRDefault="00EF0802" w:rsidP="00EF0802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Командам предлагаются одинаковые задания с выбором ответов Команда выбирает правильный ответ и записывает его в заготовленную заранее карточку, затем передаёт в жюри, (за правильно выбранный ответ 1 балл)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Вопросы теста.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1.Какая величина в математике обозначается буквой X</w:t>
      </w:r>
    </w:p>
    <w:p w:rsidR="007D3136" w:rsidRPr="007D3136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А)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хитрая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Б) секретная</w:t>
      </w:r>
    </w:p>
    <w:p w:rsidR="007D3136" w:rsidRPr="007D3136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неизвестная Г) любая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2.Что такое уравнение</w:t>
      </w:r>
    </w:p>
    <w:p w:rsidR="007D3136" w:rsidRPr="007D3136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А)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деление пирога на равные части Б) равенство с неизвестными</w:t>
      </w:r>
    </w:p>
    <w:p w:rsidR="007D3136" w:rsidRPr="007D3136" w:rsidRDefault="00D1195A" w:rsidP="00D119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весы с гирьками Г) какая разница</w:t>
      </w:r>
    </w:p>
    <w:p w:rsidR="007D3136" w:rsidRPr="007D3136" w:rsidRDefault="00D1195A" w:rsidP="007D313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Решить уравнение - э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то значит</w:t>
      </w:r>
    </w:p>
    <w:p w:rsidR="007D3136" w:rsidRPr="007D3136" w:rsidRDefault="007D3136" w:rsidP="007D313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найти его в книге Б) найти его у соседа</w:t>
      </w:r>
    </w:p>
    <w:p w:rsidR="007D3136" w:rsidRPr="007D3136" w:rsidRDefault="007D3136" w:rsidP="007D3136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найти его ветки Г) найти его корни</w:t>
      </w:r>
    </w:p>
    <w:p w:rsidR="007D3136" w:rsidRPr="007D3136" w:rsidRDefault="007D3136" w:rsidP="007D313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неизвестных в линейном уравнении</w:t>
      </w:r>
    </w:p>
    <w:p w:rsidR="007D3136" w:rsidRPr="007D3136" w:rsidRDefault="007D3136" w:rsidP="007D313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8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4"/>
          <w:szCs w:val="28"/>
          <w:lang w:eastAsia="ru-RU"/>
        </w:rPr>
        <w:t xml:space="preserve">1 </w:t>
      </w: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Б) 2</w:t>
      </w:r>
    </w:p>
    <w:p w:rsidR="007D3136" w:rsidRPr="007D3136" w:rsidRDefault="007D3136" w:rsidP="007D313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ни одного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Г) чем больше, тем лучше</w:t>
      </w:r>
    </w:p>
    <w:p w:rsidR="007D3136" w:rsidRPr="007D3136" w:rsidRDefault="007D3136" w:rsidP="007D313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Найти корень уравнения: х+2=х-3</w:t>
      </w:r>
    </w:p>
    <w:p w:rsidR="007D3136" w:rsidRPr="007D3136" w:rsidRDefault="007D3136" w:rsidP="007D3136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lastRenderedPageBreak/>
        <w:t>А) х-любое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Б) корней нет В) х=0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Г) это мы не проходили</w:t>
      </w:r>
    </w:p>
    <w:p w:rsidR="007D3136" w:rsidRPr="00726B42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6.</w:t>
      </w:r>
      <w:r w:rsidR="007D3136" w:rsidRPr="00726B4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Какое число нельзя подставить вместо х в дробь со знаменателем 2-х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А)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х=0 Б) х=2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х=-2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Г) любое можно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7.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Какой алфавит используют для обозначения неизвестных в математике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А)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русский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Б) английский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латинский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Г) </w:t>
      </w:r>
      <w:proofErr w:type="spellStart"/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мумба-юмба</w:t>
      </w:r>
      <w:proofErr w:type="spellEnd"/>
    </w:p>
    <w:p w:rsidR="007D3136" w:rsidRPr="00726B42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8.</w:t>
      </w:r>
      <w:r w:rsidR="007D3136" w:rsidRPr="00726B4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Буквой </w:t>
      </w:r>
      <w:r w:rsidR="007D3136" w:rsidRPr="00726B42">
        <w:rPr>
          <w:rFonts w:ascii="Calibri" w:eastAsia="Times New Roman" w:hAnsi="Calibri" w:cs="Calibri"/>
          <w:color w:val="000000"/>
          <w:sz w:val="28"/>
          <w:szCs w:val="32"/>
          <w:lang w:val="en-US"/>
        </w:rPr>
        <w:t>S</w:t>
      </w:r>
      <w:r w:rsidR="007D3136" w:rsidRPr="00726B42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 математике обозначают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А)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стоп Б</w:t>
      </w:r>
      <w:proofErr w:type="gramStart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)с</w:t>
      </w:r>
      <w:proofErr w:type="gramEnd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лабо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В) 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скорость Г) площадь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  <w:t>3 конкурс болельщиков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За правильный ответ 1 балл. Отвечает, кто быстрее.</w:t>
      </w:r>
    </w:p>
    <w:p w:rsidR="007D3136" w:rsidRPr="007D3136" w:rsidRDefault="007D3136" w:rsidP="007D3136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1.Сколько лет </w:t>
      </w:r>
      <w:proofErr w:type="spellStart"/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Балда</w:t>
      </w:r>
      <w:proofErr w:type="spellEnd"/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отслужил у попа (1)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Сколько путешествий совершил </w:t>
      </w:r>
      <w:proofErr w:type="spellStart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Синдбад-Мореход</w:t>
      </w:r>
      <w:proofErr w:type="spellEnd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(70)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3.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лет сидел старик из сказки Пушкина у самого синего моря (33)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4.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Сколько братьев </w:t>
      </w:r>
      <w:proofErr w:type="spellStart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Элизы</w:t>
      </w:r>
      <w:proofErr w:type="spellEnd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превратились в диких лебедей (11)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5.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гномов у Белоснежки (7)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6.За сколько сольдо Буратино продал Свою азбуку (4)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7.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раз Мюнхгаузен летал на Луну (2)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8.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Каков рост </w:t>
      </w:r>
      <w:proofErr w:type="spellStart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Дюймовочки</w:t>
      </w:r>
      <w:proofErr w:type="spellEnd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(2,5 см)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9.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Сколько единиц рабочей силы было задействовано в сказке «Репка» (6)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  <w:t>4.</w:t>
      </w:r>
      <w:r w:rsidR="007D3136" w:rsidRPr="007D3136"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  <w:t>конкурс капитанов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Приглашаются капитаны команд. Из предложенных вопросов каждый выбирает по 3.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Без чего не могут обойтись барабанщики, охотники, математики (без дроби)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Какой цифрой заканчивается произведение всех чисел от 7 до 81 (0)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3.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Какие три числа при сложении и умножении дают один и тот же результат (12 3)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4.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Что больше 2 в 5 или 5 во второй (2 в5)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5.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Половина - треть числа. Какое это число (три вторых)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6.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 однозначному числу приписали такую же цифру. Во сколько раз увеличилось число (в 11)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  <w:t>5.</w:t>
      </w:r>
      <w:r w:rsidR="007D3136" w:rsidRPr="007D3136">
        <w:rPr>
          <w:rFonts w:ascii="Calibri" w:eastAsia="Times New Roman" w:hAnsi="Calibri" w:cs="Calibri"/>
          <w:i/>
          <w:iCs/>
          <w:color w:val="000000"/>
          <w:sz w:val="28"/>
          <w:szCs w:val="32"/>
          <w:lang w:eastAsia="ru-RU"/>
        </w:rPr>
        <w:t>конкурс «Кроссворд»</w:t>
      </w:r>
    </w:p>
    <w:p w:rsidR="007D3136" w:rsidRPr="007D3136" w:rsidRDefault="007D3136" w:rsidP="007D3136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Команды получают одинаковые кроссворды. За каждое правильное слово 1 балл.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По вертикали: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Отношение двух чисел (дробь)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2.Одно из понятий математики (число)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З.Знак арифметического действия (плюс)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4.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Результат деления (частное)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lastRenderedPageBreak/>
        <w:t>5.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Единица измерения площади (гектар)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6.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Цифра, обозначающая всеми нелюбимую оценку (два)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7.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Промежуток времени, длиною в 100 лет (век)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8.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Результат сложения (сумма)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9.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единица измерения длины (метр)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По горизонтали: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10.Чертёжный инструмент (циркуль)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11.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Элемент дроби (числитель)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12.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Геометрическая фигура (круг)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13.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Компонент сложения (слагаемое)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14.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Единица измерения веса (грамм)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Пока команды разгадывают кроссворды, в игру вступают болельщики.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 карточках,которые показываются логические цепочки чисел. Нужно назвать 2 следующих числа.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5,10. 15,20,25...(30, 35)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9,12,15,18,21…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.(24, 27)</w:t>
      </w:r>
    </w:p>
    <w:p w:rsidR="007D3136" w:rsidRDefault="00726B42" w:rsidP="007D3136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3,7,11,15,19…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.(23, 26)</w:t>
      </w:r>
    </w:p>
    <w:p w:rsidR="00726B42" w:rsidRDefault="00726B42" w:rsidP="007D3136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9,1,,7,1,5,1..(3.1)</w:t>
      </w:r>
    </w:p>
    <w:p w:rsidR="00726B42" w:rsidRPr="007D3136" w:rsidRDefault="00726B42" w:rsidP="007D3136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4,5,8,9,12,13…(16,17)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Жюри подводит итог турнира, прибавляет баллы, заработанные болельщиками.</w:t>
      </w:r>
    </w:p>
    <w:p w:rsidR="007D3136" w:rsidRPr="007D3136" w:rsidRDefault="007D3136" w:rsidP="007D31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 случае одинакового количества баллов командам по очереди предлагаются вопросы: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Продолжи ряд: острый, прямой, тупой...(развёрнутый)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Точка, отрезок, луч... (прямая)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3.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Утверждение, которое надо доказать (теорема)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4.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Утверждение, которое не доказывается(аксиома)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5.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Первая координата точки (абсцисса)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6.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Вторая координата точки (ордината)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7.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Наименьшее натуральное число (!)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8.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Цифровой знак, означающий отсутствие величины (0)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9.</w:t>
      </w:r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Математический термин на букву «М»</w:t>
      </w:r>
    </w:p>
    <w:p w:rsidR="007D3136" w:rsidRPr="007D3136" w:rsidRDefault="00726B42" w:rsidP="00726B4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10.</w:t>
      </w:r>
      <w:bookmarkStart w:id="1" w:name="_GoBack"/>
      <w:bookmarkEnd w:id="1"/>
      <w:r w:rsidR="007D3136"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Математический термин на букву «Д»</w:t>
      </w:r>
    </w:p>
    <w:p w:rsidR="007D3136" w:rsidRPr="007D3136" w:rsidRDefault="007D3136" w:rsidP="007D3136">
      <w:pPr>
        <w:rPr>
          <w:sz w:val="20"/>
        </w:rPr>
      </w:pPr>
      <w:r w:rsidRPr="007D3136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Окончательное подведение итогов и награждение победителей.</w:t>
      </w:r>
    </w:p>
    <w:sectPr w:rsidR="007D3136" w:rsidRPr="007D3136" w:rsidSect="00EF0802">
      <w:pgSz w:w="11906" w:h="16838"/>
      <w:pgMar w:top="567" w:right="851" w:bottom="1134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upp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159C40C2"/>
    <w:multiLevelType w:val="hybridMultilevel"/>
    <w:tmpl w:val="C7988AA4"/>
    <w:lvl w:ilvl="0" w:tplc="B978D9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7693"/>
    <w:multiLevelType w:val="hybridMultilevel"/>
    <w:tmpl w:val="DAF0DC24"/>
    <w:lvl w:ilvl="0" w:tplc="B35C71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02"/>
    <w:rsid w:val="00231939"/>
    <w:rsid w:val="00726B42"/>
    <w:rsid w:val="007D3136"/>
    <w:rsid w:val="008F1AC5"/>
    <w:rsid w:val="00D1195A"/>
    <w:rsid w:val="00EF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Black.User</cp:lastModifiedBy>
  <cp:revision>3</cp:revision>
  <dcterms:created xsi:type="dcterms:W3CDTF">2015-09-21T12:16:00Z</dcterms:created>
  <dcterms:modified xsi:type="dcterms:W3CDTF">2015-09-23T14:40:00Z</dcterms:modified>
</cp:coreProperties>
</file>