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Внеклассное мероприятие по математике в 6-х классах «Математические старты»,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проведённое</w:t>
      </w:r>
      <w:proofErr w:type="gramEnd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рамках недели математики 6 октября 2014 </w:t>
      </w:r>
      <w:r w:rsidR="00F9098E"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учителем математики МАОУ СОШ №3 п. Двуреченск</w:t>
      </w:r>
      <w:r w:rsidR="00A60958"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Александровой Ириной Александровной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6485D">
        <w:rPr>
          <w:rFonts w:eastAsia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создание условий для развития логического мышления, а также создание условий для развития интереса учащихся к математике.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6485D">
        <w:rPr>
          <w:rFonts w:eastAsia="Times New Roman" w:cs="Calibri"/>
          <w:b/>
          <w:i/>
          <w:iCs/>
          <w:color w:val="000000"/>
          <w:spacing w:val="-20"/>
          <w:sz w:val="26"/>
          <w:szCs w:val="26"/>
          <w:u w:val="single"/>
          <w:lang w:eastAsia="ru-RU"/>
        </w:rPr>
        <w:t>Задачи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Развитие умения применять в игре полученные знания.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Развитие внимания, математического мышления, находчивости, сообразительности, памяти, оригинальности и гибкости мышления.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выдержки, терпения.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Воспитание заинтересованности к математике.</w:t>
      </w:r>
    </w:p>
    <w:p w:rsidR="00F9098E" w:rsidRPr="00C6485D" w:rsidRDefault="00F9098E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 игре участвуют две команды по 5 человек.</w:t>
      </w:r>
    </w:p>
    <w:p w:rsidR="00F9098E" w:rsidRPr="00C6485D" w:rsidRDefault="00F9098E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Дорогие ребята и уважаемые взрослые! </w:t>
      </w:r>
      <w:r w:rsidRPr="00C6485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рада приветствовать вас!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Мой юный друг!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Сегодня ты пришел вот в этот класс,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Чтоб посидеть, подумать, отдохнуть,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Умом своим на все взглянуть.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Пусть ты не станешь Пифагором,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Каким хотел бы, может быть,</w:t>
      </w:r>
    </w:p>
    <w:p w:rsidR="00F9098E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Но будешь ты рабочим, а может и ученым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будешь математику любить.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Сегодня мы с вами будем играть.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И на этой игре вам понадобится внимательность и наблюдательность, смекалка и сообразительность.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игре участвуют две команды (представление команд). Каждая команда пройдет ряд станций. За каждый правильный ответ на вопрос и правильное </w:t>
      </w:r>
      <w:r w:rsidRPr="00C6485D">
        <w:rPr>
          <w:rFonts w:eastAsia="Times New Roman" w:cs="Times New Roman"/>
          <w:color w:val="000000"/>
          <w:sz w:val="28"/>
          <w:szCs w:val="24"/>
          <w:lang w:eastAsia="ru-RU"/>
        </w:rPr>
        <w:t>решение задач будет выдаваться звезда.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Собирать звезды мы с вами будем, путешествуя по следующему маршруту: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Станция 1: "Угадай-ка"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Станция 2: "Соображай-ка"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Станция 3: "Внимательная"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Станция 4: "Сказочная"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Станция 5: "Игровая"</w:t>
      </w:r>
    </w:p>
    <w:p w:rsidR="00F9098E" w:rsidRPr="00C6485D" w:rsidRDefault="00F9098E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Итак, считайте, отгадывайте,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Угадывайте, решайте.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Задачи будут трудные,</w:t>
      </w:r>
    </w:p>
    <w:p w:rsidR="002D1046" w:rsidRPr="00C6485D" w:rsidRDefault="002D1046" w:rsidP="002D1046">
      <w:pPr>
        <w:rPr>
          <w:b/>
          <w:bCs/>
          <w:sz w:val="28"/>
          <w:szCs w:val="28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Но вы не отступайте.</w:t>
      </w:r>
    </w:p>
    <w:p w:rsidR="002D1046" w:rsidRPr="00C6485D" w:rsidRDefault="002D1046" w:rsidP="002D1046">
      <w:pPr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Станция "Угадай-ка"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"Величие человека - в его способности мыслить". Эти слова великого французского ученого Паскаля. Способность быстро соображать проверит станция "Угадай-ка".</w:t>
      </w:r>
    </w:p>
    <w:p w:rsidR="002D1046" w:rsidRPr="00C6485D" w:rsidRDefault="002D1046" w:rsidP="002D10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Сравните числа, в которых цифры заменены звездочками:</w:t>
      </w:r>
    </w:p>
    <w:p w:rsidR="00F9098E" w:rsidRPr="00C6485D" w:rsidRDefault="00F9098E" w:rsidP="002D1046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а)**** и ***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б) 32** и 31**.</w:t>
      </w:r>
    </w:p>
    <w:p w:rsidR="002D1046" w:rsidRPr="00C6485D" w:rsidRDefault="002D1046" w:rsidP="002D10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Угадайте корни уравнения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а)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ab/>
        <w:t xml:space="preserve">5 . х = 4 . х 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б)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ab/>
        <w:t>у</w:t>
      </w:r>
      <w:proofErr w:type="gramStart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 - 1 =15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 w:rsidRPr="00C6485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 каждое правильное решение команда получает звезду.</w:t>
      </w:r>
    </w:p>
    <w:p w:rsidR="00F9098E" w:rsidRPr="00C6485D" w:rsidRDefault="00F9098E" w:rsidP="002D1046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Станция "Соображай-ка"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Народная мудрость гласит "Ум без догадки гроша не стоит". Итак, дерзайте.</w:t>
      </w:r>
    </w:p>
    <w:p w:rsidR="002D1046" w:rsidRPr="00C6485D" w:rsidRDefault="002D1046" w:rsidP="002D104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Заметить закономерность в рядах чисел, записать в каждую строчку по два следующих числа.</w:t>
      </w:r>
    </w:p>
    <w:p w:rsidR="00F9098E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2,3,4,5,6,7: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3,7,11,15,19,23,:</w:t>
      </w:r>
    </w:p>
    <w:p w:rsidR="00F9098E" w:rsidRPr="00C6485D" w:rsidRDefault="00F9098E" w:rsidP="00F9098E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D1046" w:rsidRPr="00C6485D" w:rsidRDefault="00F9098E" w:rsidP="00F9098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9,1,7,1,5,1,: 3 </w:t>
      </w:r>
    </w:p>
    <w:p w:rsidR="00F9098E" w:rsidRPr="00C6485D" w:rsidRDefault="002D1046" w:rsidP="002D1046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046" w:rsidRPr="00C6485D" w:rsidRDefault="00F9098E" w:rsidP="00F9098E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4,5,8,9,12,13,</w:t>
      </w:r>
    </w:p>
    <w:p w:rsidR="002D1046" w:rsidRPr="00C6485D" w:rsidRDefault="002D1046" w:rsidP="002D1046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8192A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25,25,21,21,17,17,: </w:t>
      </w:r>
    </w:p>
    <w:p w:rsidR="0098192A" w:rsidRPr="00C6485D" w:rsidRDefault="0098192A" w:rsidP="0098192A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2D1046" w:rsidRPr="00C6485D" w:rsidRDefault="002D1046" w:rsidP="0098192A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1,2,4,8,16,32,</w:t>
      </w:r>
    </w:p>
    <w:p w:rsidR="002D1046" w:rsidRPr="00C6485D" w:rsidRDefault="002D1046" w:rsidP="002D1046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Буквы спрятались. Найдите спрятанные буквы и запишите слова.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1. МТМТК 2.МТР З.ТНН 4.МНТ 5. ЗДЧ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Ответ: математика, метр, тонна, минута, задача.</w:t>
      </w:r>
    </w:p>
    <w:p w:rsidR="002D1046" w:rsidRPr="00C6485D" w:rsidRDefault="002D1046" w:rsidP="002D1046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Решите ребусы.</w:t>
      </w:r>
      <w:r w:rsidR="0098192A"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Командам предлагается решить по три ребуса) </w:t>
      </w:r>
      <w:r w:rsidR="0098192A" w:rsidRPr="00C6485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Команды имеют возможность получить 5 звезд за первое задание, 2 звезды за второе задание и 3 звезды за третье задание. Дополнительную звезду получает та команда, которая быстрее справится с заданием.</w:t>
      </w:r>
    </w:p>
    <w:p w:rsidR="001218BD" w:rsidRPr="00C6485D" w:rsidRDefault="001218BD" w:rsidP="002D1046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Станция "Внимательная"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Сначала послушайте индусскую притчу.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Магараджа выбирал себе министра. Он объявил, что возьмёт того, кто пройдёт по стене вокруг города с кувшином, доверху наполненным молоком, и не прольёт ни капли. Многие ходили, но по пути их отвлекали, и они проливали молоко. Но вот пошёл один. Вокруг него кричали, стреляли, всячески пугали и отвлекали. Но он не пролил молоко". Ты слышал крики, выстрелы? - спросил его магараджа. - Ты видел, как тебя пугали?" "Нет, повелитель я смотрел </w:t>
      </w:r>
      <w:r w:rsidRPr="00C6485D">
        <w:rPr>
          <w:rFonts w:eastAsia="Times New Roman" w:cs="Times New Roman"/>
          <w:color w:val="000000"/>
          <w:sz w:val="28"/>
          <w:szCs w:val="24"/>
          <w:lang w:eastAsia="ru-RU"/>
        </w:rPr>
        <w:t>на молоко".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Не слышать и не видеть ничего постороннего, - вот до какой степени может быть сосредоточено внимание. Теперь мы проверим, насколько внимательны представители наших команд. Сейчас для вас я прочитаю задачи, но задачи не простые. Нужно слушать внимательно, так как вопрос будет задаваться в конце.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 каждую решенную задачу присуждается 2 звезды.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8"/>
          <w:szCs w:val="24"/>
          <w:u w:val="single"/>
          <w:lang w:eastAsia="ru-RU"/>
        </w:rPr>
      </w:pPr>
      <w:r w:rsidRPr="00C6485D">
        <w:rPr>
          <w:rFonts w:eastAsia="Times New Roman" w:cs="Calibri"/>
          <w:i/>
          <w:iCs/>
          <w:color w:val="000000"/>
          <w:spacing w:val="-10"/>
          <w:sz w:val="28"/>
          <w:szCs w:val="26"/>
          <w:u w:val="single"/>
          <w:lang w:eastAsia="ru-RU"/>
        </w:rPr>
        <w:t>Задачи</w:t>
      </w:r>
      <w:r w:rsidRPr="00C6485D">
        <w:rPr>
          <w:rFonts w:eastAsia="Times New Roman" w:cs="Calibri"/>
          <w:color w:val="000000"/>
          <w:sz w:val="32"/>
          <w:szCs w:val="28"/>
          <w:u w:val="single"/>
          <w:lang w:eastAsia="ru-RU"/>
        </w:rPr>
        <w:t>: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Microsoft Sans Serif"/>
          <w:color w:val="000000"/>
          <w:sz w:val="26"/>
          <w:szCs w:val="26"/>
          <w:lang w:eastAsia="ru-RU"/>
        </w:rPr>
        <w:t>1</w:t>
      </w:r>
      <w:r w:rsidRPr="00C6485D"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 автобусе ехали 25 человек.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На первой остановке вышли 7 человек, зашли 4 человека.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 следующей остановке вышли 12 человек, зашли 5 человек.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 следующей остановке вышли 8 человек, зашли 6 человек.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 следующей остановке вышли 2 человека, зашли 16 человек.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 следующей остановке вышли 5 человек.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Сколько было остановок? (5 остановок)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 w:rsidRPr="00C6485D">
        <w:rPr>
          <w:rFonts w:eastAsia="Times New Roman" w:cs="Calibri"/>
          <w:b/>
          <w:bCs/>
          <w:color w:val="000000"/>
          <w:sz w:val="15"/>
          <w:szCs w:val="15"/>
          <w:lang w:eastAsia="ru-RU"/>
        </w:rPr>
        <w:t>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У четы речных Медуз был всегда отменный вкус,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И они гостей позвали, чтоб попробовать арбуз.</w:t>
      </w:r>
    </w:p>
    <w:p w:rsidR="00F9098E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обед пришел Тритон, и Морской знакомый Слон </w:t>
      </w:r>
      <w:r w:rsidR="00F9098E" w:rsidRPr="00C6485D">
        <w:rPr>
          <w:rFonts w:eastAsia="Times New Roman" w:cs="Times New Roman"/>
          <w:color w:val="000000"/>
          <w:sz w:val="28"/>
          <w:szCs w:val="28"/>
          <w:lang w:eastAsia="ru-RU"/>
        </w:rPr>
        <w:t>–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Ел арбуз ножом и вилкой, был любезен и умен.</w:t>
      </w:r>
    </w:p>
    <w:p w:rsidR="002D1046" w:rsidRPr="00C6485D" w:rsidRDefault="00F9098E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потом зашел Варан. </w:t>
      </w:r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Лег на кожаный диван.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Одиноким молчуном просидел весь вечер Сом.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И Бермудский крокодил тоже в гости заходил.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Славно было у Медуз! Съели гости весь арбуз!</w:t>
      </w:r>
    </w:p>
    <w:p w:rsidR="001218BD" w:rsidRPr="00C6485D" w:rsidRDefault="002D1046" w:rsidP="001218BD"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Вопрос: Сколько гостей пришло к Медузам? (5 гостей)</w:t>
      </w:r>
      <w:r w:rsidR="001218BD" w:rsidRPr="00C6485D">
        <w:t xml:space="preserve"> Летняя задача.</w:t>
      </w:r>
    </w:p>
    <w:p w:rsidR="001218BD" w:rsidRPr="00C6485D" w:rsidRDefault="001218BD" w:rsidP="001218BD">
      <w:pPr>
        <w:pStyle w:val="a6"/>
      </w:pPr>
    </w:p>
    <w:p w:rsidR="001218BD" w:rsidRPr="00C6485D" w:rsidRDefault="001218BD" w:rsidP="001218BD">
      <w:r w:rsidRPr="00C6485D">
        <w:rPr>
          <w:sz w:val="28"/>
        </w:rPr>
        <w:t>3.</w:t>
      </w:r>
      <w:r w:rsidRPr="00C6485D">
        <w:t xml:space="preserve"> </w:t>
      </w:r>
      <w:r w:rsidRPr="00C6485D">
        <w:rPr>
          <w:sz w:val="28"/>
        </w:rPr>
        <w:t>Летняя задача.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На речке летали 12 стрекоз.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Явились 2 друга и рыжий Барбос.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Они так плескались, они так галдели,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Что 8 стрекоз поскорей улетели.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Остались на речке только стрекозы,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Кому не страшны ребятня и барбосы.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Но вот что моя голова позабыла: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Скажите, пожалуйста, сколько их было? (12 стрекоз)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b/>
          <w:sz w:val="28"/>
        </w:rPr>
      </w:pPr>
      <w:r w:rsidRPr="00C6485D">
        <w:rPr>
          <w:b/>
          <w:sz w:val="28"/>
        </w:rPr>
        <w:t>Станция "Сказочная”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На этой станции необходимо решить две задачи, одна из которых - ваше домашнее задание. Будьте внимательны. За каждую решенную задачу присуждается звезда.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1.</w:t>
      </w:r>
      <w:r w:rsidRPr="00C6485D">
        <w:rPr>
          <w:sz w:val="28"/>
        </w:rPr>
        <w:tab/>
        <w:t xml:space="preserve">У  </w:t>
      </w:r>
      <w:proofErr w:type="spellStart"/>
      <w:r w:rsidRPr="00C6485D">
        <w:rPr>
          <w:sz w:val="28"/>
        </w:rPr>
        <w:t>Карлсона</w:t>
      </w:r>
      <w:proofErr w:type="spellEnd"/>
      <w:r w:rsidRPr="00C6485D">
        <w:rPr>
          <w:sz w:val="28"/>
        </w:rPr>
        <w:t xml:space="preserve"> есть ведро варенья, оно вмещает 7 л. У него есть два пустых ведерка - 4-литровое и 3-литровое. Помогите </w:t>
      </w:r>
      <w:proofErr w:type="spellStart"/>
      <w:r w:rsidRPr="00C6485D">
        <w:rPr>
          <w:sz w:val="28"/>
        </w:rPr>
        <w:t>Карлсону</w:t>
      </w:r>
      <w:proofErr w:type="spellEnd"/>
      <w:r w:rsidRPr="00C6485D">
        <w:rPr>
          <w:sz w:val="28"/>
        </w:rPr>
        <w:t xml:space="preserve"> отлить 1 л варенья к чаю в меньшее (3-литровое) ведерко, оставив 6 л в большом (7-литровом) ведре.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lastRenderedPageBreak/>
        <w:t>Решение задачи заполнить в таблице.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numPr>
          <w:ilvl w:val="0"/>
          <w:numId w:val="2"/>
        </w:numPr>
        <w:rPr>
          <w:sz w:val="28"/>
        </w:rPr>
      </w:pPr>
      <w:r w:rsidRPr="00C6485D">
        <w:rPr>
          <w:sz w:val="28"/>
        </w:rPr>
        <w:t xml:space="preserve">Можно ли в тетрадном листке вырезать такую дырку, через которую пролез бы человек? (домашнее задание). </w:t>
      </w:r>
    </w:p>
    <w:p w:rsidR="001218BD" w:rsidRPr="00C6485D" w:rsidRDefault="001218BD" w:rsidP="001218BD">
      <w:pPr>
        <w:pStyle w:val="a6"/>
        <w:rPr>
          <w:b/>
          <w:sz w:val="28"/>
        </w:rPr>
      </w:pPr>
    </w:p>
    <w:p w:rsidR="001218BD" w:rsidRPr="00C6485D" w:rsidRDefault="001218BD" w:rsidP="001218BD">
      <w:pPr>
        <w:pStyle w:val="a6"/>
        <w:rPr>
          <w:b/>
          <w:sz w:val="28"/>
        </w:rPr>
      </w:pPr>
      <w:r w:rsidRPr="00C6485D">
        <w:rPr>
          <w:b/>
          <w:sz w:val="28"/>
        </w:rPr>
        <w:t>Станция "Игровая”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На этой станции представлены игры: "Не собьюсь!", "Кто больше", "Бой петухов", "Найди цифру", "Гонка за лидером" и "Счастливый случай". Каждая команда по ромашке выбирает себе по две игры. За каждую выигранную игру присуждается звезда.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1. "Не</w:t>
      </w:r>
      <w:r w:rsidRPr="00C6485D">
        <w:rPr>
          <w:sz w:val="28"/>
        </w:rPr>
        <w:tab/>
        <w:t xml:space="preserve"> </w:t>
      </w:r>
      <w:proofErr w:type="spellStart"/>
      <w:r w:rsidRPr="00C6485D">
        <w:rPr>
          <w:sz w:val="28"/>
        </w:rPr>
        <w:t>собьюсьГ</w:t>
      </w:r>
      <w:proofErr w:type="spellEnd"/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1218BD" w:rsidP="001218BD">
      <w:pPr>
        <w:pStyle w:val="a6"/>
        <w:rPr>
          <w:sz w:val="28"/>
        </w:rPr>
      </w:pPr>
      <w:r w:rsidRPr="00C6485D">
        <w:rPr>
          <w:sz w:val="28"/>
        </w:rPr>
        <w:t>Встав в круг, нужно сосчитать до 30 по порядку, только вместо чисел, которые делятся на 3 говорить "Не собьюсь!".</w:t>
      </w:r>
    </w:p>
    <w:p w:rsidR="001218BD" w:rsidRPr="00C6485D" w:rsidRDefault="001218BD" w:rsidP="001218BD">
      <w:pPr>
        <w:pStyle w:val="a6"/>
        <w:rPr>
          <w:sz w:val="28"/>
        </w:rPr>
      </w:pPr>
    </w:p>
    <w:p w:rsidR="001218BD" w:rsidRPr="00C6485D" w:rsidRDefault="00D42D54" w:rsidP="001218BD">
      <w:pPr>
        <w:pStyle w:val="a6"/>
        <w:rPr>
          <w:sz w:val="28"/>
        </w:rPr>
      </w:pPr>
      <w:r w:rsidRPr="00C6485D">
        <w:rPr>
          <w:sz w:val="28"/>
        </w:rPr>
        <w:t>2.</w:t>
      </w:r>
      <w:r w:rsidRPr="00C6485D">
        <w:rPr>
          <w:sz w:val="28"/>
        </w:rPr>
        <w:tab/>
        <w:t>«</w:t>
      </w:r>
      <w:r w:rsidR="001218BD" w:rsidRPr="00C6485D">
        <w:rPr>
          <w:sz w:val="28"/>
        </w:rPr>
        <w:t>Кто больше</w:t>
      </w:r>
      <w:r w:rsidRPr="00C6485D">
        <w:rPr>
          <w:sz w:val="28"/>
        </w:rPr>
        <w:t>»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Из слова "арифметика" команды должны составить как можно больше слов из букв данного. Примеры: ар, икра, фирма, ферма, фата, река, риф, миф, мера, еретик, мак, фара, тик, рифма, ерик, тара, мат, кит, метка, тема, кара, марка, крем, тир, метр</w:t>
      </w:r>
    </w:p>
    <w:p w:rsidR="002D1046" w:rsidRPr="00C6485D" w:rsidRDefault="002D1046" w:rsidP="002D10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6485D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"Бои пет</w:t>
      </w:r>
      <w:r w:rsidRPr="00C6485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ухов^.</w:t>
      </w:r>
    </w:p>
    <w:p w:rsidR="0098192A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 спиной игрока закрепляется карточка с заданием. Каждый игрок должен разглядеть карточку соперника и решить пример.(5 * 4 - 20) * 17</w:t>
      </w: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ab/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27 * (2 * 5 - 10)</w:t>
      </w:r>
    </w:p>
    <w:p w:rsidR="002D1046" w:rsidRPr="00C6485D" w:rsidRDefault="002D1046" w:rsidP="002D10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6485D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Найди</w:t>
      </w:r>
      <w:r w:rsidR="0098192A" w:rsidRPr="00C6485D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цифру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доске 2 плаката, на </w:t>
      </w:r>
      <w:proofErr w:type="gramStart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написаны числа от 1 до 21. Участники команды (по одному с каждой команды) зачеркивают их по порядку.</w:t>
      </w:r>
    </w:p>
    <w:p w:rsidR="002D1046" w:rsidRPr="00C6485D" w:rsidRDefault="002D1046" w:rsidP="002D1046">
      <w:p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Победившей команде - 1 звезда.</w:t>
      </w:r>
    </w:p>
    <w:p w:rsidR="002D1046" w:rsidRPr="00C6485D" w:rsidRDefault="002D1046" w:rsidP="002D1046">
      <w:r w:rsidRPr="00C6485D">
        <w:rPr>
          <w:noProof/>
          <w:lang w:eastAsia="ru-RU"/>
        </w:rPr>
        <w:drawing>
          <wp:inline distT="0" distB="0" distL="0" distR="0">
            <wp:extent cx="42767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1478" cy="17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46" w:rsidRPr="00C6485D" w:rsidRDefault="00F9098E" w:rsidP="002D104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C6485D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"Г</w:t>
      </w:r>
      <w:r w:rsidR="002D1046" w:rsidRPr="00C6485D">
        <w:rPr>
          <w:rFonts w:eastAsia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онка за лиде</w:t>
      </w:r>
      <w:r w:rsidR="002D1046" w:rsidRPr="00C6485D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ром</w:t>
      </w:r>
      <w:r w:rsidR="002D1046" w:rsidRPr="00C6485D">
        <w:rPr>
          <w:rFonts w:eastAsia="Times New Roman" w:cs="Times New Roman"/>
          <w:color w:val="000000"/>
          <w:spacing w:val="-30"/>
          <w:sz w:val="20"/>
          <w:szCs w:val="20"/>
          <w:u w:val="single"/>
          <w:lang w:eastAsia="ru-RU"/>
        </w:rPr>
        <w:t>".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Командам задаются вопросы - четные вопросы первой команде, нечетные - второй (команде- лидеру - первой). Верный ответ - 1 звезда.</w:t>
      </w:r>
    </w:p>
    <w:p w:rsidR="002D1046" w:rsidRPr="00C6485D" w:rsidRDefault="002D1046" w:rsidP="0098192A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/>
        </w:rPr>
      </w:pPr>
      <w:r w:rsidRPr="00C6485D">
        <w:rPr>
          <w:rFonts w:eastAsia="Times New Roman" w:cs="Times New Roman"/>
          <w:color w:val="000000"/>
          <w:sz w:val="28"/>
          <w:szCs w:val="28"/>
          <w:lang w:val="en-US"/>
        </w:rPr>
        <w:t xml:space="preserve">7X8 = </w:t>
      </w:r>
      <w:r w:rsidRPr="00C6485D">
        <w:rPr>
          <w:rFonts w:eastAsia="Times New Roman" w:cs="Times New Roman"/>
          <w:color w:val="000000"/>
          <w:spacing w:val="50"/>
          <w:sz w:val="28"/>
          <w:szCs w:val="28"/>
          <w:lang w:val="en-US"/>
        </w:rPr>
        <w:t>7(56)</w:t>
      </w:r>
    </w:p>
    <w:p w:rsidR="002D1046" w:rsidRPr="00C6485D" w:rsidRDefault="002D1046" w:rsidP="0098192A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9 X 6 =</w:t>
      </w:r>
      <w:proofErr w:type="gramStart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( 54 )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Чему равна треть суток? (8 часов)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Чему равна шестая часть суток? (4 часа)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Горело 5 свечей. Две из них потушили. Сколько свечей осталось? (2 свечи, те, что потушили, остальные сгорели)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Летела стая уток. Всего 5. Одну убили. Сколько осталось? (одна, остальные улетели) О X 112=? (0)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На какое число невозможно деление? (на 0)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 называются числа, которые складывают? (слагаемые)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 называются числа, которые умножают? (множители)</w:t>
      </w:r>
    </w:p>
    <w:p w:rsidR="002D1046" w:rsidRPr="00C6485D" w:rsidRDefault="002D1046" w:rsidP="0098192A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Сколько месяцев в году содержат по 30 дней? (11, кроме февраля)</w:t>
      </w:r>
    </w:p>
    <w:p w:rsidR="002D1046" w:rsidRPr="00C6485D" w:rsidRDefault="002D1046" w:rsidP="001218BD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Сколько месяцев в году содержат по 31 день? (семь)</w:t>
      </w:r>
    </w:p>
    <w:p w:rsidR="002D1046" w:rsidRPr="00C6485D" w:rsidRDefault="002D1046" w:rsidP="001218BD">
      <w:pPr>
        <w:pStyle w:val="a5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Фигура, имеющая 3 стороны, 3 вершины, (треугольник)</w:t>
      </w:r>
    </w:p>
    <w:p w:rsidR="002D1046" w:rsidRPr="00C6485D" w:rsidRDefault="002D1046" w:rsidP="001218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Прямоугольник с равными сторонами, (квадрат)</w:t>
      </w:r>
    </w:p>
    <w:p w:rsidR="002D1046" w:rsidRPr="00C6485D" w:rsidRDefault="002D1046" w:rsidP="001218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 называется фигура, у которой 3 и более углов? (многоугольник)</w:t>
      </w:r>
    </w:p>
    <w:p w:rsidR="002D1046" w:rsidRPr="00C6485D" w:rsidRDefault="002D1046" w:rsidP="001218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 называется сумма длин всех сторон многоугольника? (периметр)</w:t>
      </w:r>
    </w:p>
    <w:p w:rsidR="002D1046" w:rsidRPr="00C6485D" w:rsidRDefault="002D1046" w:rsidP="001218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Какое число делится на все числа без остатка? (0)</w:t>
      </w:r>
    </w:p>
    <w:p w:rsidR="002D1046" w:rsidRPr="00C6485D" w:rsidRDefault="002D1046" w:rsidP="001218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Чему равно произведение всех цифр? (0)</w:t>
      </w:r>
    </w:p>
    <w:p w:rsidR="002D1046" w:rsidRPr="00C6485D" w:rsidRDefault="001218BD" w:rsidP="001218BD">
      <w:pPr>
        <w:pStyle w:val="a5"/>
        <w:numPr>
          <w:ilvl w:val="0"/>
          <w:numId w:val="7"/>
        </w:numPr>
        <w:rPr>
          <w:sz w:val="28"/>
        </w:rPr>
      </w:pPr>
      <w:r w:rsidRPr="00C6485D">
        <w:rPr>
          <w:sz w:val="28"/>
        </w:rPr>
        <w:t>Пара лошадей пробежала 30 км. Сколько пробежала каждая?</w:t>
      </w:r>
      <w:r w:rsidR="00A60958" w:rsidRPr="00C6485D">
        <w:rPr>
          <w:sz w:val="28"/>
        </w:rPr>
        <w:t>(30)</w:t>
      </w:r>
    </w:p>
    <w:p w:rsidR="002D1046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19.Двое играли в шашки 4 часа. Сколько часов играл каждый?(4)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20.В семье два тца и два сына. Сколько мужчин в семье?(3)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21. У родителей 5 сыновей. Каждый имеет сестру. Сколько детей в семье?(6)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22.Наименьшее натуральное число(1)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23.Наибольшее натуральное число(не существует)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24.Единица скорости на море(узел)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25.Чему равен 1 пуд?(16кг)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26.Периметр квадрата 20.Чему равна его площадь?(25)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27.Что ищем, решая уравнение?(корень)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28.Результат вычитания(разность)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29.Результат делени(частное)</w:t>
      </w:r>
    </w:p>
    <w:p w:rsidR="00A60958" w:rsidRPr="00C6485D" w:rsidRDefault="00A60958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 xml:space="preserve">30. </w:t>
      </w:r>
      <w:r w:rsidR="0027138E" w:rsidRPr="00C6485D">
        <w:rPr>
          <w:noProof/>
          <w:sz w:val="28"/>
          <w:lang w:eastAsia="ru-RU"/>
        </w:rPr>
        <w:t>Сколько центнеров в тонне?(10)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31. Сколько существует цифр? (10)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32.Как называетс цифра третьего разряда?(сотн)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33.Наименьшее трёхзначное число(100)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34. Сколько вершин у куба? (8)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35.Как называется число , из которого вычитают?(уменьшаемое)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36.Ограниченная часть прямой(отрезок)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37.Результат делени(частное)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lastRenderedPageBreak/>
        <w:t>38.Чему равна десятая часть сантиметра?(миллиметр)</w:t>
      </w:r>
    </w:p>
    <w:p w:rsidR="0027138E" w:rsidRPr="00C6485D" w:rsidRDefault="0027138E" w:rsidP="00A60958">
      <w:pPr>
        <w:ind w:left="360"/>
        <w:rPr>
          <w:noProof/>
          <w:sz w:val="28"/>
          <w:lang w:eastAsia="ru-RU"/>
        </w:rPr>
      </w:pPr>
      <w:r w:rsidRPr="00C6485D">
        <w:rPr>
          <w:noProof/>
          <w:sz w:val="28"/>
          <w:lang w:eastAsia="ru-RU"/>
        </w:rPr>
        <w:t>39.В колесе 10 спиц. Сколько промежутков между ними?(10)</w:t>
      </w:r>
    </w:p>
    <w:p w:rsidR="0027138E" w:rsidRPr="00C6485D" w:rsidRDefault="0027138E" w:rsidP="00A60958">
      <w:pPr>
        <w:ind w:left="360"/>
        <w:rPr>
          <w:b/>
          <w:sz w:val="36"/>
        </w:rPr>
      </w:pPr>
      <w:r w:rsidRPr="00C6485D">
        <w:rPr>
          <w:b/>
          <w:noProof/>
          <w:sz w:val="28"/>
          <w:lang w:eastAsia="ru-RU"/>
        </w:rPr>
        <w:t>Подведение итогов</w:t>
      </w:r>
    </w:p>
    <w:p w:rsidR="002D1046" w:rsidRPr="00C6485D" w:rsidRDefault="0027138E" w:rsidP="001218BD">
      <w:pPr>
        <w:pStyle w:val="a6"/>
        <w:rPr>
          <w:sz w:val="28"/>
        </w:rPr>
      </w:pPr>
      <w:r w:rsidRPr="00C6485D">
        <w:rPr>
          <w:sz w:val="28"/>
        </w:rPr>
        <w:t>Ну</w:t>
      </w:r>
      <w:proofErr w:type="gramStart"/>
      <w:r w:rsidRPr="00C6485D">
        <w:rPr>
          <w:sz w:val="28"/>
        </w:rPr>
        <w:t xml:space="preserve"> ,</w:t>
      </w:r>
      <w:proofErr w:type="gramEnd"/>
      <w:r w:rsidRPr="00C6485D">
        <w:rPr>
          <w:sz w:val="28"/>
        </w:rPr>
        <w:t>а теперь мне бы хотелось, чтобы мы вместе подвели итоги нашей игры.</w:t>
      </w:r>
      <w:r w:rsidR="00B42E34" w:rsidRPr="00C6485D">
        <w:rPr>
          <w:sz w:val="28"/>
        </w:rPr>
        <w:t xml:space="preserve"> В конвертах у каждой команды лежат высказывания. Какое высказывание на ваш взгляд близко вам и отражает ваши мысли о математике, о сегодняшней игре? В течение 2 минут выбрать подходящее высказывание.</w:t>
      </w:r>
    </w:p>
    <w:p w:rsidR="00B42E34" w:rsidRPr="00C6485D" w:rsidRDefault="00B42E34" w:rsidP="00B42E34">
      <w:pPr>
        <w:pStyle w:val="a6"/>
        <w:numPr>
          <w:ilvl w:val="0"/>
          <w:numId w:val="8"/>
        </w:numPr>
        <w:rPr>
          <w:sz w:val="28"/>
        </w:rPr>
      </w:pPr>
      <w:r w:rsidRPr="00C6485D">
        <w:rPr>
          <w:sz w:val="28"/>
        </w:rPr>
        <w:t>«Если вы хотите научиться плавать, то смело входите в воду, а если хотите научиться решать задачи, решайте их»</w:t>
      </w:r>
    </w:p>
    <w:p w:rsidR="00B42E34" w:rsidRPr="00C6485D" w:rsidRDefault="00B42E34" w:rsidP="00B42E34">
      <w:pPr>
        <w:pStyle w:val="a5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Д. Пойа</w:t>
      </w:r>
    </w:p>
    <w:p w:rsidR="00B42E34" w:rsidRPr="00C6485D" w:rsidRDefault="00B42E34" w:rsidP="00B42E34">
      <w:pPr>
        <w:pStyle w:val="a6"/>
        <w:numPr>
          <w:ilvl w:val="0"/>
          <w:numId w:val="8"/>
        </w:numPr>
        <w:rPr>
          <w:sz w:val="28"/>
        </w:rPr>
      </w:pPr>
      <w:r w:rsidRPr="00C6485D">
        <w:rPr>
          <w:sz w:val="28"/>
        </w:rPr>
        <w:t xml:space="preserve">«Математика уступает свои крепости лишь </w:t>
      </w:r>
      <w:proofErr w:type="gramStart"/>
      <w:r w:rsidRPr="00C6485D">
        <w:rPr>
          <w:sz w:val="28"/>
        </w:rPr>
        <w:t>сильным</w:t>
      </w:r>
      <w:proofErr w:type="gramEnd"/>
      <w:r w:rsidRPr="00C6485D">
        <w:rPr>
          <w:sz w:val="28"/>
        </w:rPr>
        <w:t xml:space="preserve"> и смелым»</w:t>
      </w:r>
    </w:p>
    <w:p w:rsidR="00B42E34" w:rsidRPr="00C6485D" w:rsidRDefault="00B42E34" w:rsidP="00B42E34">
      <w:pPr>
        <w:pStyle w:val="a6"/>
        <w:ind w:left="720"/>
        <w:rPr>
          <w:sz w:val="28"/>
        </w:rPr>
      </w:pPr>
      <w:proofErr w:type="spellStart"/>
      <w:r w:rsidRPr="00C6485D">
        <w:rPr>
          <w:sz w:val="28"/>
        </w:rPr>
        <w:t>А.П.Конфорович</w:t>
      </w:r>
      <w:proofErr w:type="spellEnd"/>
    </w:p>
    <w:p w:rsidR="00B42E34" w:rsidRPr="00C6485D" w:rsidRDefault="00B42E34" w:rsidP="00B42E34">
      <w:pPr>
        <w:pStyle w:val="a6"/>
        <w:rPr>
          <w:sz w:val="28"/>
        </w:rPr>
      </w:pPr>
      <w:r w:rsidRPr="00C6485D">
        <w:rPr>
          <w:sz w:val="28"/>
        </w:rPr>
        <w:t xml:space="preserve">      3. «Спорьте, заблуждайтесь, ошибайтесь, но ради бога, размышляйте и хотя криво, но сами»</w:t>
      </w:r>
    </w:p>
    <w:p w:rsidR="00B42E34" w:rsidRPr="00C6485D" w:rsidRDefault="00B42E34" w:rsidP="00B42E34">
      <w:pPr>
        <w:pStyle w:val="a6"/>
        <w:rPr>
          <w:sz w:val="28"/>
        </w:rPr>
      </w:pPr>
      <w:r w:rsidRPr="00C6485D">
        <w:rPr>
          <w:sz w:val="28"/>
        </w:rPr>
        <w:t xml:space="preserve">           Г. Лессинг </w:t>
      </w:r>
    </w:p>
    <w:p w:rsidR="00C6485D" w:rsidRPr="00C6485D" w:rsidRDefault="00B42E34" w:rsidP="00B42E34">
      <w:pPr>
        <w:pStyle w:val="a6"/>
        <w:rPr>
          <w:sz w:val="28"/>
        </w:rPr>
      </w:pPr>
      <w:r w:rsidRPr="00C6485D">
        <w:rPr>
          <w:sz w:val="28"/>
        </w:rPr>
        <w:t xml:space="preserve">      4. «Доводы, до которых человек додумывается сам, обычно убеждают его больше</w:t>
      </w:r>
      <w:r w:rsidR="00C6485D" w:rsidRPr="00C6485D">
        <w:rPr>
          <w:sz w:val="28"/>
        </w:rPr>
        <w:t>, нежели те, которые пришли в голову другим»</w:t>
      </w:r>
    </w:p>
    <w:p w:rsidR="00C6485D" w:rsidRPr="00C6485D" w:rsidRDefault="00C6485D" w:rsidP="00C6485D">
      <w:pPr>
        <w:pStyle w:val="a6"/>
        <w:rPr>
          <w:sz w:val="28"/>
        </w:rPr>
      </w:pPr>
      <w:r w:rsidRPr="00C6485D">
        <w:rPr>
          <w:sz w:val="28"/>
        </w:rPr>
        <w:t xml:space="preserve">       Блез Паскаль</w:t>
      </w:r>
    </w:p>
    <w:p w:rsidR="00B42E34" w:rsidRPr="00C6485D" w:rsidRDefault="00C6485D" w:rsidP="00C6485D">
      <w:pPr>
        <w:pStyle w:val="a6"/>
        <w:rPr>
          <w:sz w:val="28"/>
        </w:rPr>
      </w:pPr>
      <w:r w:rsidRPr="00C6485D">
        <w:rPr>
          <w:sz w:val="28"/>
        </w:rPr>
        <w:t>5.«Математику нельзя изучать, наблюдая, как это делает сосед»</w:t>
      </w:r>
      <w:r w:rsidR="00B42E34" w:rsidRPr="00C6485D">
        <w:rPr>
          <w:sz w:val="28"/>
        </w:rPr>
        <w:t xml:space="preserve"> </w:t>
      </w:r>
    </w:p>
    <w:p w:rsidR="002D1046" w:rsidRPr="00C6485D" w:rsidRDefault="00C6485D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t xml:space="preserve">       </w:t>
      </w:r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Нивен</w:t>
      </w:r>
      <w:proofErr w:type="spellEnd"/>
    </w:p>
    <w:p w:rsidR="002D1046" w:rsidRPr="00C6485D" w:rsidRDefault="00C6485D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6.«</w:t>
      </w:r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Лучший способ изучить что-либо - это открыть самому"</w:t>
      </w:r>
      <w:proofErr w:type="gramStart"/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. Пойа</w:t>
      </w:r>
    </w:p>
    <w:p w:rsidR="002D1046" w:rsidRPr="00C6485D" w:rsidRDefault="00C6485D" w:rsidP="00C6485D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7.</w:t>
      </w:r>
      <w:r w:rsidR="002D1046" w:rsidRPr="00C6485D">
        <w:rPr>
          <w:rFonts w:eastAsia="Times New Roman" w:cs="Times New Roman"/>
          <w:color w:val="000000"/>
          <w:sz w:val="28"/>
          <w:szCs w:val="28"/>
          <w:lang w:eastAsia="ru-RU"/>
        </w:rPr>
        <w:t>"Хочешь быть умным - научись разумно спрашивать, внимательно слушать, спокойно отвечать и переставать говорить, когда нечего больше сказать".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Лафатер</w:t>
      </w:r>
      <w:proofErr w:type="spellEnd"/>
    </w:p>
    <w:p w:rsidR="00C6485D" w:rsidRPr="00C6485D" w:rsidRDefault="00C6485D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Всем спасибо за вниманье,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 задор и звонкий смех,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За азарт соревнованья, обеспечивший успех.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Вот настал момент прощанья,</w:t>
      </w:r>
    </w:p>
    <w:p w:rsidR="00C6485D" w:rsidRPr="00C6485D" w:rsidRDefault="002D1046" w:rsidP="002D1046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Будет краткой моя речь </w:t>
      </w:r>
    </w:p>
    <w:p w:rsidR="002D1046" w:rsidRPr="00C6485D" w:rsidRDefault="002D1046" w:rsidP="002D104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Говорю я: до свиданья,</w:t>
      </w:r>
    </w:p>
    <w:p w:rsidR="002D1046" w:rsidRPr="00C6485D" w:rsidRDefault="002D1046" w:rsidP="002D1046">
      <w:r w:rsidRPr="00C6485D">
        <w:rPr>
          <w:rFonts w:eastAsia="Times New Roman" w:cs="Times New Roman"/>
          <w:color w:val="000000"/>
          <w:sz w:val="28"/>
          <w:szCs w:val="28"/>
          <w:lang w:eastAsia="ru-RU"/>
        </w:rPr>
        <w:t>До счастливых новых встреч.</w:t>
      </w:r>
      <w:bookmarkStart w:id="0" w:name="_GoBack"/>
      <w:bookmarkEnd w:id="0"/>
    </w:p>
    <w:sectPr w:rsidR="002D1046" w:rsidRPr="00C6485D" w:rsidSect="00C6485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10.9.8.7.6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0"/>
      <w:numFmt w:val="decimal"/>
      <w:lvlText w:val="5.10.15.20.25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9.12.15.18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8.8.6.6.4.%1.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48EB261A"/>
    <w:multiLevelType w:val="hybridMultilevel"/>
    <w:tmpl w:val="0C4E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3B0C"/>
    <w:multiLevelType w:val="hybridMultilevel"/>
    <w:tmpl w:val="0108F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046"/>
    <w:rsid w:val="001218BD"/>
    <w:rsid w:val="0027138E"/>
    <w:rsid w:val="002D1046"/>
    <w:rsid w:val="0056392A"/>
    <w:rsid w:val="0098192A"/>
    <w:rsid w:val="00A60958"/>
    <w:rsid w:val="00B42E34"/>
    <w:rsid w:val="00C6485D"/>
    <w:rsid w:val="00D32E28"/>
    <w:rsid w:val="00D42D54"/>
    <w:rsid w:val="00F45453"/>
    <w:rsid w:val="00F9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9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92A"/>
    <w:pPr>
      <w:ind w:left="720"/>
      <w:contextualSpacing/>
    </w:pPr>
  </w:style>
  <w:style w:type="paragraph" w:styleId="a6">
    <w:name w:val="No Spacing"/>
    <w:uiPriority w:val="1"/>
    <w:qFormat/>
    <w:rsid w:val="001218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Black.User</cp:lastModifiedBy>
  <cp:revision>5</cp:revision>
  <dcterms:created xsi:type="dcterms:W3CDTF">2015-09-21T13:43:00Z</dcterms:created>
  <dcterms:modified xsi:type="dcterms:W3CDTF">2015-09-23T14:24:00Z</dcterms:modified>
</cp:coreProperties>
</file>